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2c98" w14:textId="0452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психологической службы в организациях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просвещения Республики Казахстан от 25 августа 2022 года № 377. Зарегистрирован в Министерстве юстиции Республики Казахстан 26 августа 2022 года № 29288.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психологической службы организации среднего образования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1),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Каринова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08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377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деятельности психологической службы в организациях среднего образования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деятельности психологической службы в организациях среднего образования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деятельности психологической службы в организациях среднего образования (далее – психологическая служба).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Психологическая служба является коллегиальным органом организации среднего образования по формированию учебной мотивации, успеваемости, творческой самореализации, стабилизации психологического состояния, профильного самоопределения и других благоприятных условий учебной деятельности обучающихся и воспитанников.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психологической службы направлена на выявление и диагностику трудностей в образовательной деятельности, консультирование, оказание психолого-педагогического сопровождения и поддержку в условиях образовательной среды, предусматривает сохранение и укрепление психологического благополучия у обучающихся, воспитанников, педагогов, родителей или иных законных представителей.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Деятельность психологической службы организуется: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уровне начального образования – поддержка младшего школьника в развитии познавательной и учебной мотивации, самостоятельности и саморегуляции при адаптации и формировании творческих способностей каждого обучающегося;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уровне основного среднего образования - адаптация к новым условиям обучения, развитие познавательной и учебной деятельности обучающихся и воспитанников, поддержка в решении задач личностного и ценностно-смыслового саморазвития и самосознания, формирование устойчивости к познавательным процессам;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уровне общего среднего образования – оказание помощи обучающемуся и воспитаннику в самоопределении и личностной идентичности, профильной ориентации, содействие развитию способности целеполагания и принятия самостоятельных решений, формированию устойчивого мировоззрения.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психологической службы обеспечивается руководителем организаций среднего образования.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Структура, состав специалистов, годовой план работы определяется типом, видом и задачами организаций среднего образования.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состав психологической службы организации среднего образования входят заместитель руководителя (директора) организации среднего образования, педагог-психолог (в соответствии со штатным расписанием), социальный педагог.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психологической службы регулируется и утверждается приказом руководителя организации среднего образования.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Классные руководители, воспитатели, кураторы, педагоги-предметники, медицинские работники участвуют в процессе психолого-педагогического сопровождения обучающихся и воспитанников и взаимодействуют с родителями и иными законными представителями в соответствии с должностными обязанностями.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Должностные обязанности специалистов, обеспечивающих психолого-педагогическое сопровождение,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июля 2009 года № 338 "Об утверждении Типовых квалификационных характеристик должностей педагогов" (зарегистрирован в Реестре государственной регистрации нормативных правовых актов № 5750).</w:t>
      </w:r>
    </w:p>
    <w:bookmarkEnd w:id="22"/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деятельности психологической</w:t>
      </w:r>
      <w:r>
        <w:br/>
      </w:r>
      <w:r>
        <w:rPr>
          <w:rFonts w:ascii="Times New Roman"/>
          <w:b/>
          <w:i w:val="false"/>
          <w:color w:val="000000"/>
        </w:rPr>
        <w:t>службы в организациях среднего образования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Порядок деятельности психологической службы включает: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трудностей в обучении, развитии и воспитании обучающихся и воспитанников, обеспечивается путем проведения наблюдения, бесед, диагностики, а также устных или письменных обращений (запросов) от обучающихся и воспитанников, родителей или иных законных представителей и педагогов;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обучающимся и воспитанникам индивидуального или группового социального и психолого-педагогического сопровождения;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мероприятий по психолого-педагогическому сопровождению, включая интерактивные формы взаимодействия с обучающимися и воспитанниками, педагогами и родителями или иными законными представителями, педагогические советы, семинары и конференции;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междисциплинарного взаимодействия педагогов и специалистов, оказывающих социальное и психолого-педагогическое сопровождение;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условий для успешной социализации, осознанного выбора профессиональной направленности, профильной учебной траектории и индивидуального образовательного пространства обучающихся и воспитанников.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Деятельность психологической службы осуществляется с учетом: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соблюдения профессиональной этики;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эмпатии и уважения к личности ребенка;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индивидуальных и возрастных особенностей обучающегося и воспитанника;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интеграции психологических и педагогических знаний;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конфиденциальности информации с соблюдением прав и интересов ребенка;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исключение возможности нанесения вреда здоровью, чести и достоинству обучающихся, воспитанников, родителей или иных законных представителей, педагогов;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научности, комплексности, последовательности, поэтапности и непрерывности сопровождения обучающихся и воспитанников в образовательном процессе.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Педагог-психолог осуществляет свою деятельность по следующим направлениям: диагностическое, консультативное, развивающее (коррекционное), психолого-педагогическое просвещение и организационно-методическое: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диагностическое направление предусматривает индивидуальную и групповую деятельность, психолого-педагогическое изучение обучающихся и воспитанников на протяжении всего периода обучения, определение их индивидуальных особенностей и склонностей,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консультативное направление предусматривает индивидуальную и групповую деятельность, в форме оказания помощи участникам образовательного процесса: в осознании ими природы или причин возникающих затруднений, в анализе и решении психологических проблем, в актуализации личностных особенностей; содействие сознательному и активному присвоению нового социального опыта; помощь в формировании новых установок и принятии собственных решений; решение различного рода психологических проблем, связанных с трудностями в межличностных отношениях, самосознании и саморазвитии;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развивающее (коррекционное) направление предусматривает индивидуальную работу с обучающимися и воспитанниками по формированию мотивации к новым знаниям, навыкам и умениям, возможностям их приобретения, проявления в учебной и познавательной деятельности. Включает организацию работы с выявленными сложностями в обучении и проблемами поведения, выявляемые в процессе диагностики; в преодолении трудностей в усвоении учебного материала на основе комплексного взаимодействия педагога-психолога с педагогами-предметниками, социальным и специальными педагогами, проведение коррекции психического и (или) физического состояния обучающихся и воспитанников с особыми образовательными потребностями;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психолого-педагогическое просвещение предусматривает содействие личностному профессиональному росту, самоопределению обучающихся и воспитанников, педагогов; содействие формированию потребности у педагогов, родителей и иных законных представителей в психолого-педагогических знаниях и желании использовать их для исключения затруднений в обучении, воспитании и развитии обучающихся и воспитанников (классные часы, семинары, родительские собрания, педагогические советы, интерактивные методы и лектории для педагогов и родителей и иных законных представителей);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организационно-методическое направление предусматривает проведение организационно-методической и научно-методической работы: мониторинг условий образовательной и развивающей среды, анализ результатов социального, психолого-педагогического сопровождения и разработка рекомендаций по его сопровождению, выработка междисциплинарного подхода в сопровождении обучающихся и воспитанников; изучение достижений отечественной и зарубежной науки и практики по психолого-педагогическому, социальному сопровождению в организациях среднего образования, семинарах-практикумах, конференциях; организация и проведение семинаров, тренингов и консультаций по овладению технологиями психолого-педагогического и социального сопровождения обучающихся и воспитанников.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Оценка особых образовательных потребностей, обучающихся и воспитанников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января 2022 года № 4 "Об утверждении правил оценки особых образовательных потребностей" (зарегистрирован в Реестре государственной регистрации нормативных правовых актов под № 26618).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Психолого-педагогическое сопровождение обучающихся и воспитанников с особыми образовательными потребностями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января 2022 года № 6 "Об утверждении правил психолого-педагогического сопровождения в организациях образования" (зарегистрирован в Реестре государственной регистрации нормативных правовых актов под № 26513).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организации деятельности специалистов, входящих в состав психологической службы, предоставляются кабинеты, оснащенные оборудованием и мебелью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 в Реестре государственной регистрации нормативных правовых актов под № 13272).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Специалистами, входящими в состав психологической службы, осуществляется учетная документация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6 апреля 2020 года № 130 "Об утверждении перечня документов обязательных для ведения педагогами организаций среднего, технического и профессионального, после среднего образования и их формы" (зарегистрирован в Реестре государственной регистрации нормативных правовых актов под № 20317).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Психологическая диагностика, консультирование и тренинги (групповые, индивидуальные) с обучающимися и воспитанниками проводятся с письменного согласия родителей и иных законных представителей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образования и науки Республики Казахстан от 28 января 2016 года № 93 "Об утверждении форм типового договора оказания образовательных услуг для дошкольных организаций, организаций среднего, технического и профессионального, после среднего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 среднего образования" (зарегистрирован в Реестре государственной регистрации нормативных правовых актов под № 13227).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обращении обучающихся и воспитанников к специалистам, обеспечивающим психолого-педагогическое сопровождение: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обучающийся или воспитанник по собственному желанию письменно либо устно обращается к классному руководителю, педагогу-психологу, социальному педагогу, педагогам-предметникам, в администрацию организации среднего образования по вопросам своего личного состояния, поведения, сложностей, возникающих в процессе его обучения, воспитания и развития, а также ситуаций, причиняющих вред его социальному или психологическому благополучию и здоровью, нарушению его прав и интересов;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обращение обучающегося или воспитанника регистрируется и рассматривается специалистами психологической службы;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педагог-психолог письменно согласовывает с родителями или иными законными представителями график, формат оказания и проведения психологической помощи, необходимые для восстановления психологического благополучия обучающегося и воспитанника по психолого-педагогической диагностике, консультированию и коррекции;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итогам проведенной диагностической работы педагог-психолог определяет причину сложившейся ситуации, составляет психолого-педагогическое заключение и рекомендации, совместно со специалистами психолого-педагогического сопровождения разрабатывает план индивидуальной работы, который утверждается первым руководителем организаций среднего образования;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рекомендаций и программы индивидуального плана осуществляются согласно установленному графику.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Порядок действий при обращениях родителей или иных законных представителей к специалистам, обеспечивающим психолого-педагогическое сопровождение: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родитель или иной законный представитель в письменной или устной форме обращается по вопросу психологического состояния, поведения обучающегося или воспитанника в процессе его обучения, развития и воспитания, проблем детско-родительских отношений к классному руководителю, педагогу-психологу, социальному педагогу, педагогам-предметниками, в администрацию организации среднего образования;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обращение родителя или иного законного представителя регистрируется и рассматривается специалистами психологической службы;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 психологической службы совместно с классным руководителем изучают ситуацию, и информирует руководителя организации среднего образования, который определяет основного ответственного специалиста психологической службы;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первичной встрече специалисты психологической службы проводят беседу c родителем или иным законным представителем, формируют представление о причинах возникновения или изменения состояния, или поведения обучающегося или воспитанника, определяют формы и методы востребованной социальной, психолого-педагогической диагностики, консультирования, коррекции, поддержки или сопровождения;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специалистом психологической службы составляется индивидуальный план социального или психолого-педагогического сопровождения, который утверждается первым руководителем организаций среднего образования;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индивидуальный план социального и психолого-педагогического сопровождения составляется в 2-х экземплярах, письменно заверяется родителем или иным законным представителем, один экземпляр которого передается родителю или иному законному представителю, другой остается в организации среднего образования;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выявлении рисков психологического состояния или поведения, правовых, социальных или семейно-бытовых проблем, обучающийся или воспитанник направляется на консультацию к специалистам соответствующего профиля (в органы и организации здравоохранения, внутренних дел, социальной защиты населения, комиссию по делам несовершеннолетних и защите их прав).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Порядок действий при обращениях педагогов в психологическую службу: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педагоги организаций среднего образования при обнаружении эмоционально-волевых, поведенческих рисков и трудностей в обучении и развитии у обучающихся и воспитанников, а также собственных проблем профессионального выгорания письменно или устно обращаются к специалисту психологической службы;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обращение педагога регистрируется и рассматривается специалистами психологической службы;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 психологической службы изучают ситуацию, и информирует руководителя организации среднего образования, который определяет основного ответственного специалиста психологической службы;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психологической службы определяет формы и методы оказания социального, психолого-педагогического сопровождения.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Специалисты, обеспечивающие психолого-педагогическое сопровождение, соблюдают конфиденциальность полученных данных с учетом прав и интересов обучающихся и воспитанников.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Педагоги, обеспечивающие психолого-педагогические сопровождение,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статусе педагога" своевременно письменно или устно сообщают правоохранительным органам и руководству организаций среднего образования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том числе ставших известными им в связи с профессиональной деятельностью в организациях образования и (или) вне организаций среднего образования.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