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f90f" w14:textId="8e8f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мая 2018 года № 210. Зарегистрирован в Министерстве юстиции Республики Казахстан 29 мая 2018 года № 16965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"Әділет" 21 июля 2015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виды документов об образовании государственного образца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аттестата об основном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аттестата с отличием об основном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приложения к аттестату об основном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аттестата об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формы приложений к аттестату об основном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аттестата об общем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аттестата с отличием об общем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аттестата об общем среднем образовании Алтын белгі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приложения к аттестату об общем 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диплома о техническом и профессиональном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диплома с отличием о техническом и профессиональном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приложения к диплому о техническом и профессиональном образовании на двух языках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диплома о послесреднем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диплома с отличием о послесреднем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приложения к диплому о послесреднем образовании на двух языках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свидетельства о профессиональной подготовке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диплома о высшем образовании с присуждением степени бакалавр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диплома c отличием о высшем образовании с присуждением степени бакалавр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диплома о высшем образовании с присвоением квалификации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диплома c отличием о высшем образовании с присвоением квалификации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форму диплома о послевузовском образовании с присуждением степени магистр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форму диплома о послевузовском образовании с присуждением степени доктор делового администрирования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форму свидетельства об окончании резидентуры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форму свидетельства об окончании интернатуры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форму свидетельства об окончании клинической ординаторы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форму приложения к диплому (транскрипт) на трех языках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форму свидетельства к диплому магистра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форму аттестата с присуждением ученого звания ассоциированный профессор (доцент)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форму аттестата с присуждением ученого звания профессор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форму диплома с присуждением ученой степени кандидат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форму диплома с присуждением ученой степени кандидат (переаттестация)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форму диплома с присуждением степени доктор философии (PhD)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форму диплома с присуждением степени доктор по профилю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правила выдачи документов об образовании государственного образца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6 к указанному приказу изложить в следующей редакции: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1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документов об образовании государственного образца, утвержденных указанным приказом: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Основанием для выдачи обучающимся, прошедшим итоговую аттестацию, аттестата об основном среднем образовании, аттестата об общем среднем образовании, диплома о техническом и профессиональном образовании, диплома о послесреднем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</w:t>
      </w:r>
    </w:p>
    <w:bookmarkEnd w:id="52"/>
    <w:bookmarkStart w:name="z10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свидетельств об окончании интернатуры или резидентуры является решение аттестационной комиссии.</w:t>
      </w:r>
    </w:p>
    <w:bookmarkEnd w:id="53"/>
    <w:bookmarkStart w:name="z10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обучающимся с особыми образовательными потребностями аттестата об основном среднем образовании является приказ руководителя организации образования.</w:t>
      </w:r>
    </w:p>
    <w:bookmarkEnd w:id="54"/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диплома доктора философии (PhD), доктора по профилю является приказ председателя Комитета по контролю в сфере образования и науки Республики Казахстан (далее – Комитет) по присуждению степени доктора философии (PhD), доктора по профилю.</w:t>
      </w:r>
    </w:p>
    <w:bookmarkEnd w:id="55"/>
    <w:bookmarkStart w:name="z10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профессора.".</w:t>
      </w:r>
    </w:p>
    <w:bookmarkEnd w:id="56"/>
    <w:bookmarkStart w:name="z1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 </w:t>
      </w:r>
    </w:p>
    <w:bookmarkEnd w:id="57"/>
    <w:bookmarkStart w:name="z10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8"/>
    <w:bookmarkStart w:name="z1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9"/>
    <w:bookmarkStart w:name="z11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0"/>
    <w:bookmarkStart w:name="z11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1"/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62"/>
    <w:bookmarkStart w:name="z1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 об основном среднем образовании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22"/>
        <w:gridCol w:w="5978"/>
      </w:tblGrid>
      <w:tr>
        <w:trPr>
          <w:trHeight w:val="30" w:hRule="atLeast"/>
        </w:trPr>
        <w:tc>
          <w:tcPr>
            <w:tcW w:w="6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БТ №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  <w:bookmarkStart w:name="z1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аттестат ________жылы___________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(білім беру ұйымының (мектебінің)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атауы)_________________бітірген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 _______/ 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жетекшісі ________/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жылғы "___" _________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Тіркеунөмірі № ___________________</w:t>
            </w:r>
          </w:p>
          <w:bookmarkEnd w:id="66"/>
        </w:tc>
        <w:tc>
          <w:tcPr>
            <w:tcW w:w="5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основном 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БТ №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  <w:bookmarkStart w:name="z1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аттестат выдан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окончившему (-ей) в ______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(полное наименование организации образования (школы))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_______/ 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 руководитель ______/ 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"____" _______________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___________</w:t>
            </w:r>
          </w:p>
          <w:bookmarkEnd w:id="68"/>
        </w:tc>
      </w:tr>
    </w:tbl>
    <w:bookmarkStart w:name="z14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специальных школах, специальных классах и в общеобразовательных школах в условиях инклюзивного образования.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</w:tr>
    </w:tbl>
    <w:bookmarkStart w:name="z14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4"/>
        <w:gridCol w:w="6486"/>
      </w:tblGrid>
      <w:tr>
        <w:trPr>
          <w:trHeight w:val="30" w:hRule="atLeast"/>
        </w:trPr>
        <w:tc>
          <w:tcPr>
            <w:tcW w:w="5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 аттестатқа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(БТ № ___ аттестатсыз жарамсыз)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Оқыған кезінде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  <w:bookmarkStart w:name="z15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бітірді және мынадай білімін көрсетті: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және тіл дамыту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айналадағы әлем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 және құқық_____________________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 мәдениеті_______________________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әлеуметтік-тұрмыстық бағдарлау_________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еңбекке даярлау________________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кәсіби-еңбекке баулу___________________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бейімделген дене шынықтыру__________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еңбекке баулу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 ______/ 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жетекшісі ________/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жылғы "___" ______берілді.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______________</w:t>
            </w:r>
          </w:p>
          <w:bookmarkEnd w:id="72"/>
        </w:tc>
        <w:tc>
          <w:tcPr>
            <w:tcW w:w="6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 об основном 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аттестата БТ № ___недействительно)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время обучения в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  <w:bookmarkStart w:name="z1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(полное наименование организации образования)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показал (-а) следующие 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и развитие речи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и право__________________________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поведения________________________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общетрудовая подготовка___________________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профессионально-трудовое обучение_________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профессионально-трудовое обучение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_______/ 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 руководитель ________/ 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"____" _______________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___________</w:t>
            </w:r>
          </w:p>
          <w:bookmarkEnd w:id="74"/>
        </w:tc>
      </w:tr>
    </w:tbl>
    <w:bookmarkStart w:name="z2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настоящей формы: предназначена для обучающихся с особыми образовательными потребностями (с легкой умственной отсталостью) в специальных школах, специальных классах общеобразовательных школ.</w:t>
      </w:r>
    </w:p>
    <w:bookmarkEnd w:id="75"/>
    <w:bookmarkStart w:name="z21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4"/>
        <w:gridCol w:w="6486"/>
      </w:tblGrid>
      <w:tr>
        <w:trPr>
          <w:trHeight w:val="30" w:hRule="atLeast"/>
        </w:trPr>
        <w:tc>
          <w:tcPr>
            <w:tcW w:w="5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 аттестатқа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(БТ № ___ аттестатсыз жарамсыз)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  <w:bookmarkStart w:name="z2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әкесініңаты)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(білім беру ұйымыныңтолықатауы)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бітірдіжәнемынадайоқу пәндері бойынша оқытылды: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оқу, жазу және тіл дамыту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санау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айналадағы әлем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және әлем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 мәдениеті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және ырғақ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әлеуметтік-тұрмыстық бағдарлау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еңбек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бейімделген дене шынықтыру__________________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 _______/ 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жетекшісі ________/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жылғы "___" _________ берілді.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№ ______________</w:t>
            </w:r>
          </w:p>
          <w:bookmarkEnd w:id="78"/>
        </w:tc>
        <w:tc>
          <w:tcPr>
            <w:tcW w:w="64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 об основном 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аттестата БТ № ___недействительно)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  <w:bookmarkStart w:name="z2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(-а)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организации образования (школы)) и обучался по следующим учебным предметам: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чтение, письмо и развитие речи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вокруг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и мир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поведения________________________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и ритмика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социально-бытовая ориентировка____________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хозяйственный труд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ремесло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адаптивная физическая культура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_______/ 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 руководитель ________/ 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"____" _______________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№ ___________</w:t>
            </w:r>
          </w:p>
          <w:bookmarkEnd w:id="80"/>
        </w:tc>
      </w:tr>
    </w:tbl>
    <w:bookmarkStart w:name="z26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настоящей формы: предназначена для обучающихся с особыми образовательными потребностями (с умеренной умственной отсталостью) в специальных школах, специальных классах общеобразовательных школ.</w:t>
      </w:r>
    </w:p>
    <w:bookmarkEnd w:id="81"/>
    <w:bookmarkStart w:name="z26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04"/>
        <w:gridCol w:w="5996"/>
      </w:tblGrid>
      <w:tr>
        <w:trPr>
          <w:trHeight w:val="30" w:hRule="atLeast"/>
        </w:trPr>
        <w:tc>
          <w:tcPr>
            <w:tcW w:w="63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туралы аттестатқа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(БТ № ___ аттестатсыз жарамсыз)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  <w:bookmarkStart w:name="z2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(білім беру ұйымының толық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бітірді және мынадай оқу пәндері бойынша оқытылды: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тілі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 әдебиеті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негіздері__________________________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өзін-өзітану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және өнер_____________________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еңбек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таңдауы бойынша курстар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факультативтік курстар бойынша бағдарламаны орындады.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 _______/ 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 жетекшісі _______/ 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bookmarkEnd w:id="84"/>
        </w:tc>
        <w:tc>
          <w:tcPr>
            <w:tcW w:w="5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аттестату об основном 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аттестата БТ № ___недействительно)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  <w:bookmarkStart w:name="z3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окончил (-а)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организации образования (школы)) и обучался по следующим учебным предметам: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русская литература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родной язык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) литература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алгебра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геометрия____________________________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естествознание________________________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Казахстана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искусство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труд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 выбору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выполнил (-а) программу по факультативным курсам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__________/ 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_______/ 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 руководитель _______/ 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86"/>
        </w:tc>
      </w:tr>
    </w:tbl>
    <w:bookmarkStart w:name="z33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программам, не освоивших объем учебных дисциплин предусмотренных государственным общеобязательным стандартом соответствующего уровня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1080. По не изучавшимся предметам прописываются слова "не изучался".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